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Жыргалбека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Абдывахаповича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Осмонов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Ж.А.1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086220002</w:t>
      </w:r>
      <w:r>
        <w:rPr>
          <w:rFonts w:ascii="Times New Roman" w:eastAsia="Times New Roman" w:hAnsi="Times New Roman" w:cs="Times New Roman"/>
          <w:sz w:val="28"/>
          <w:szCs w:val="28"/>
        </w:rPr>
        <w:t>976188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просил рассмотреть в отсутствие.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Осмонов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Осмонов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54917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18810086220002976188 от 29.01.2024 г. 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Жыргалбека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Абдывахаповича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шесть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62420127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3rplc-3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assportDatagrp-23rplc-13">
    <w:name w:val="cat-PassportData grp-23 rplc-13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38">
    <w:name w:val="cat-UserDefined grp-33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